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Types of Beef Operations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complete final phase of beef-production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Raise cattle from birth to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grow feeder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Once hers arrive at feedlot, they are separated into herds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component of Cow-calf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Seperated into herds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cow-calf producer evaluates breeding heifers based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cattle farms from breeding to marketing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Feed cattle in dry lot, feeding higher roughage diets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component of a feedlot 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factor that affects profitability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Breeds breeding cattle for other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True or False: The start-up cost is high for seedstock breeders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Beef Operations</dc:title>
  <dcterms:created xsi:type="dcterms:W3CDTF">2021-11-25T03:31:48Z</dcterms:created>
  <dcterms:modified xsi:type="dcterms:W3CDTF">2021-11-25T03:31:48Z</dcterms:modified>
</cp:coreProperties>
</file>