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Types of Birds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Dove    </w:t>
      </w:r>
      <w:r>
        <w:t xml:space="preserve">   Robin    </w:t>
      </w:r>
      <w:r>
        <w:t xml:space="preserve">   Hawks    </w:t>
      </w:r>
      <w:r>
        <w:t xml:space="preserve">   Hummingbird    </w:t>
      </w:r>
      <w:r>
        <w:t xml:space="preserve">   Herons    </w:t>
      </w:r>
      <w:r>
        <w:t xml:space="preserve">   House sparrow    </w:t>
      </w:r>
      <w:r>
        <w:t xml:space="preserve">   Thrushes    </w:t>
      </w:r>
      <w:r>
        <w:t xml:space="preserve">   Blackbird    </w:t>
      </w:r>
      <w:r>
        <w:t xml:space="preserve">   Kingfisher    </w:t>
      </w:r>
      <w:r>
        <w:t xml:space="preserve">   Woodpecker    </w:t>
      </w:r>
      <w:r>
        <w:t xml:space="preserve">   Parrot    </w:t>
      </w:r>
      <w:r>
        <w:t xml:space="preserve">   Owl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Types of Birds </dc:title>
  <dcterms:created xsi:type="dcterms:W3CDTF">2021-10-11T20:13:35Z</dcterms:created>
  <dcterms:modified xsi:type="dcterms:W3CDTF">2021-10-11T20:13:35Z</dcterms:modified>
</cp:coreProperties>
</file>