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Types of Conflict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Billy vs Bob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conflict inside your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ex.)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conflict outside your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Bob vs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Sally is trying to get rid of a ghost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Sally gets caught in a lightning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Billy vs vampire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Jill´s grandmother is trying to figure out her new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Bob vs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Jill and Sally get into a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ex.) society, nature,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Sally can´t decide whether or not to buy a new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Jill is trying to save the forest from getting cut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Billy vs Billy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Billy vs a bear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Conflict</dc:title>
  <dcterms:created xsi:type="dcterms:W3CDTF">2021-10-11T20:12:56Z</dcterms:created>
  <dcterms:modified xsi:type="dcterms:W3CDTF">2021-10-11T20:12:56Z</dcterms:modified>
</cp:coreProperties>
</file>