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Types of Drugs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Psilocybin    </w:t>
      </w:r>
      <w:r>
        <w:t xml:space="preserve">   PCP    </w:t>
      </w:r>
      <w:r>
        <w:t xml:space="preserve">   Mescaline    </w:t>
      </w:r>
      <w:r>
        <w:t xml:space="preserve">   LSD    </w:t>
      </w:r>
      <w:r>
        <w:t xml:space="preserve">   Ketamine    </w:t>
      </w:r>
      <w:r>
        <w:t xml:space="preserve">   Ectasy    </w:t>
      </w:r>
      <w:r>
        <w:t xml:space="preserve">   DXM    </w:t>
      </w:r>
      <w:r>
        <w:t xml:space="preserve">   Oxycodone    </w:t>
      </w:r>
      <w:r>
        <w:t xml:space="preserve">   Opium    </w:t>
      </w:r>
      <w:r>
        <w:t xml:space="preserve">   Morphine    </w:t>
      </w:r>
      <w:r>
        <w:t xml:space="preserve">   Heroin    </w:t>
      </w:r>
      <w:r>
        <w:t xml:space="preserve">   Codeine    </w:t>
      </w:r>
      <w:r>
        <w:t xml:space="preserve">   Tranquilizers    </w:t>
      </w:r>
      <w:r>
        <w:t xml:space="preserve">   Rohypnol    </w:t>
      </w:r>
      <w:r>
        <w:t xml:space="preserve">   GHB    </w:t>
      </w:r>
      <w:r>
        <w:t xml:space="preserve">   Barbiturates    </w:t>
      </w:r>
      <w:r>
        <w:t xml:space="preserve">   Methamphetamine    </w:t>
      </w:r>
      <w:r>
        <w:t xml:space="preserve">   Crack    </w:t>
      </w:r>
      <w:r>
        <w:t xml:space="preserve">   Cocaine    </w:t>
      </w:r>
      <w:r>
        <w:t xml:space="preserve">   Amphetamines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Drugs </dc:title>
  <dcterms:created xsi:type="dcterms:W3CDTF">2021-10-11T20:13:39Z</dcterms:created>
  <dcterms:modified xsi:type="dcterms:W3CDTF">2021-10-11T20:13:39Z</dcterms:modified>
</cp:coreProperties>
</file>