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Rapid onset of tolerance, addiction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Reduced respiratory function,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Nausea, constipation, addiction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Extreme addiction with the same consequences as cocaine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Nausea, constipation, addiction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Fatigue, confusion, impaired muscle coordination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Drowsiness, nausea, vomiting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Decreased appetite, weight loss, malnutrition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Delusions, illusions, hallucinations,flashbacks, numbness, tremors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Delusions, illusions, hallucinations, paranoia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Depression, fever, irritability, loss of judgement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Confusion, sedation, unconsciousness, coma, addiction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Nausea, abdominal pain, malnutrition, headache,heart attack,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Memory loss, heart and nerve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Confusion, depression, paranoia, muscle breakdown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Kidney and cardiovascular failure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Delusions, illusions, hallucinations,flashbacks, numbness, tremors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 blood pressure, drowsiness, memory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Loss of appetite, depression, panic, aggression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Nausea, dizziness, rashes, paranoia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Drugs</dc:title>
  <dcterms:created xsi:type="dcterms:W3CDTF">2021-10-11T20:13:41Z</dcterms:created>
  <dcterms:modified xsi:type="dcterms:W3CDTF">2021-10-11T20:13:41Z</dcterms:modified>
</cp:coreProperties>
</file>