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Wind    </w:t>
      </w:r>
      <w:r>
        <w:t xml:space="preserve">   Solar    </w:t>
      </w:r>
      <w:r>
        <w:t xml:space="preserve">   Hydroelectric    </w:t>
      </w:r>
      <w:r>
        <w:t xml:space="preserve">   Geothermal    </w:t>
      </w:r>
      <w:r>
        <w:t xml:space="preserve">   Biomass    </w:t>
      </w:r>
      <w:r>
        <w:t xml:space="preserve">   Fossil Fuel    </w:t>
      </w:r>
      <w:r>
        <w:t xml:space="preserve">   Renewable    </w:t>
      </w:r>
      <w:r>
        <w:t xml:space="preserve">   Nonrenewable    </w:t>
      </w:r>
      <w:r>
        <w:t xml:space="preserve">   Insulator    </w:t>
      </w:r>
      <w:r>
        <w:t xml:space="preserve">   Conductor    </w:t>
      </w:r>
      <w:r>
        <w:t xml:space="preserve">   Radiation    </w:t>
      </w:r>
      <w:r>
        <w:t xml:space="preserve">   Convection    </w:t>
      </w:r>
      <w:r>
        <w:t xml:space="preserve">   Heat    </w:t>
      </w:r>
      <w:r>
        <w:t xml:space="preserve">   Conduction    </w:t>
      </w:r>
      <w:r>
        <w:t xml:space="preserve">   Transformation    </w:t>
      </w:r>
      <w:r>
        <w:t xml:space="preserve">   Electromagnetic    </w:t>
      </w:r>
      <w:r>
        <w:t xml:space="preserve">   Friction    </w:t>
      </w:r>
      <w:r>
        <w:t xml:space="preserve">   Energy Conversion    </w:t>
      </w:r>
      <w:r>
        <w:t xml:space="preserve">   Nuclear    </w:t>
      </w:r>
      <w:r>
        <w:t xml:space="preserve">   Radiant    </w:t>
      </w:r>
      <w:r>
        <w:t xml:space="preserve">   Light    </w:t>
      </w:r>
      <w:r>
        <w:t xml:space="preserve">   Sound    </w:t>
      </w:r>
      <w:r>
        <w:t xml:space="preserve">   Electrical    </w:t>
      </w:r>
      <w:r>
        <w:t xml:space="preserve">   Chemical    </w:t>
      </w:r>
      <w:r>
        <w:t xml:space="preserve">   Thermal    </w:t>
      </w:r>
      <w:r>
        <w:t xml:space="preserve">   Gravitational    </w:t>
      </w:r>
      <w:r>
        <w:t xml:space="preserve">   Elastic    </w:t>
      </w:r>
      <w:r>
        <w:t xml:space="preserve">   Mechanical    </w:t>
      </w:r>
      <w:r>
        <w:t xml:space="preserve">   Potential    </w:t>
      </w:r>
      <w:r>
        <w:t xml:space="preserve">   kinetic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Energy</dc:title>
  <dcterms:created xsi:type="dcterms:W3CDTF">2021-10-11T20:14:01Z</dcterms:created>
  <dcterms:modified xsi:type="dcterms:W3CDTF">2021-10-11T20:14:01Z</dcterms:modified>
</cp:coreProperties>
</file>