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Engineers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Designs Tunnels And Bridges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Design Electrical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Makes Advances In Technology For Health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Design Oil Mining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Makes Buildings Structurally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Make Tools For Doctors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Designs Nuclear Power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Designs Planes And Spacecrafts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Responsible For Making Utilities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Make Machines To Process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Insulate Houses And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Make Brakes For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Make Lights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Design Phones And Electronics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Makes Animal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Manipulate And Study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Designs Rails For The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Oversees Water Quality And Sewers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Design Highways And Traffic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Deal With Human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Sure Items Have Good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Make Paper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Test Stress Points In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Design Jets And Jet Engines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Designs X-Ray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Design Animal Habitats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Engineers</dc:title>
  <dcterms:created xsi:type="dcterms:W3CDTF">2021-10-11T20:13:22Z</dcterms:created>
  <dcterms:modified xsi:type="dcterms:W3CDTF">2021-10-11T20:13:22Z</dcterms:modified>
</cp:coreProperties>
</file>