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Types of Engineers A-Z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Makes tools and machinery for farms.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Makes sure an item is of good 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Make anti lock brakes for cars.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Designs ____ machines to view bodies. (hyphenated)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Make ____ making machines.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Design and build tunnels and bridges.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Design ____s and flow of traffic.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Manipulates and studies DNA.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Make ____ processing machines.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____ houses and buildings.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Make advances in technology for health.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Makes medicines for animals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Makes sure buildings are structurally strong.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Oversees ____ quality and ____ treatment. (word and word)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Test the stress point of material.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Designs components for ____s.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Design ____ wires and ____ poles.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Responsible for making sure your ____s are available.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Designs animal habitats.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Supervise ____ manufacturing.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Design phones and how they transmit data and voice to one another.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Deal with movements humans make.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Make tools for doctors.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Make ____ engines.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Design ____ mining machines.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Design ____ power plants.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Types of Engineers A-Z</dc:title>
  <dcterms:created xsi:type="dcterms:W3CDTF">2021-10-11T20:13:22Z</dcterms:created>
  <dcterms:modified xsi:type="dcterms:W3CDTF">2021-10-11T20:13:22Z</dcterms:modified>
</cp:coreProperties>
</file>