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Types of Governments</w:t>
      </w:r>
    </w:p>
    <w:p>
      <w:pPr>
        <w:pStyle w:val="Questions"/>
      </w:pPr>
      <w:r>
        <w:t xml:space="preserve">1. IERMP IRNTSMEI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PREAAMNRALYIT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YOHAMRCN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UARIYTN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LDARFEE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COAUTYCRA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NFOONEEDACITR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CHETYCROA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CDAOMRYEC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AGCHYILOR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DEPLASITRIEN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PERMSUE LAREED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NNK/IQUEEG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prime minister    </w:t>
      </w:r>
      <w:r>
        <w:t xml:space="preserve">   parliamentary    </w:t>
      </w:r>
      <w:r>
        <w:t xml:space="preserve">   monarchy    </w:t>
      </w:r>
      <w:r>
        <w:t xml:space="preserve">   unitary    </w:t>
      </w:r>
      <w:r>
        <w:t xml:space="preserve">   federal    </w:t>
      </w:r>
      <w:r>
        <w:t xml:space="preserve">   autocracy    </w:t>
      </w:r>
      <w:r>
        <w:t xml:space="preserve">   confederation    </w:t>
      </w:r>
      <w:r>
        <w:t xml:space="preserve">   theocracy    </w:t>
      </w:r>
      <w:r>
        <w:t xml:space="preserve">   democracy    </w:t>
      </w:r>
      <w:r>
        <w:t xml:space="preserve">   oligarchy    </w:t>
      </w:r>
      <w:r>
        <w:t xml:space="preserve">   presidential    </w:t>
      </w:r>
      <w:r>
        <w:t xml:space="preserve">   supreme leader    </w:t>
      </w:r>
      <w:r>
        <w:t xml:space="preserve">   king/queen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Governments</dc:title>
  <dcterms:created xsi:type="dcterms:W3CDTF">2021-10-11T20:13:34Z</dcterms:created>
  <dcterms:modified xsi:type="dcterms:W3CDTF">2021-10-11T20:13:34Z</dcterms:modified>
</cp:coreProperties>
</file>