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Types of Governments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government puts forth ________ that prohibit certain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Government leaders/rulers are influenced by their religion in a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country ruled by a single, controlling leader is called a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representative democracy is typically only used in ______ countries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__________ the government leader is elected by the citizens of that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 __________ the country is ruled by a queen and/or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purpose/function of a government is to make economic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military is an example of the government providing national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 for government leaders is a freedom citizens have in a democracy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citizens directly vote for their leaders, it is called a _________ democracy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Governments Crossword Puzzle</dc:title>
  <dcterms:created xsi:type="dcterms:W3CDTF">2021-10-11T20:13:23Z</dcterms:created>
  <dcterms:modified xsi:type="dcterms:W3CDTF">2021-10-11T20:13:23Z</dcterms:modified>
</cp:coreProperties>
</file>