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Graphic Organizers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much like trouble shooting in a flow chart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box of data divides into headed rows and columns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employs the same series of questions a good journalist would use when interviewing someone for a news 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bound group of maps to tell more about a place than a single map would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named after the man who invented these in the late 1800's, it can be used to compare two or more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begins even before the topic is studied and builds until study 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relatively-recent and electronic tool to provide data; has world-wide influence 24 hours/day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round illustration divided into slices totalling the whole (100%)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uses a Q &amp; A format to analyze and solve a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shows relationships among terms through rays leading out of a central hub theme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shares meteorlogical, geographical, cultural and/or astrnomical data about a given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putting events in chronological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flow chart that shares important events in the order in which they happened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way to leading through a sequence using textboxes connected by rays to show direction of "flow"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alphabetical listing of all people, places, and things with information about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often when trying to list important events in a story in the same order as they occurred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offers words with both similar and opposite meanings to the one being investigated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may be horizontal or vertical but must be same width and distance apart throughout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 named because its shape resembles a capital letter of the alphabet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reveals not only word definitions but how they shoud be pronounced and where they came from to begin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communicates without any words; road signs use these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Graphic Organizers</dc:title>
  <dcterms:created xsi:type="dcterms:W3CDTF">2021-10-11T20:14:28Z</dcterms:created>
  <dcterms:modified xsi:type="dcterms:W3CDTF">2021-10-11T20:14:28Z</dcterms:modified>
</cp:coreProperties>
</file>