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Graphic Organizers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same questions are used that a good journalist would employ when interviewing someone for a news 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similar to troubleshooting flowchart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round illustration divided into slices totalling the whole (100%)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alphabetical source of data on a myriad if people, places and things!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invented in the late 1800's; used to compare two (or more) items through overlapping circles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table that begins before the topic to be studied and is not complete until after study has finished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printed or electronic source for opposites and similar words of thsoe being investigated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communicates without any words; road signs use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annually-updated source of meteorological, astronomical, cultural, geographical, and other data for locations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uses a Q &amp; A format to analyze and solve a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type of sequencing often used when taking notes on a story read in class; tell what happened first, etc.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shows relationships among terms through rays leading out of a central theme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special type of flow chart that displays events in the order in which they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listing events in time (chronological)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may be horizontal or vertical but components must always be the same width and distance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text box composed of headed rows and columns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series of text boxes connected by rays to indicate the firection of "flow"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printed or electronic tool that tells the meaning, pronunciation, and etymology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bound group of maps revealing maximum geographical and other data about a given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realtively-new electronic means of sharing data 24 hours/day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comparing tool; so named due to its resemblance to a capital alphabet letter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Graphic Organizers</dc:title>
  <dcterms:created xsi:type="dcterms:W3CDTF">2021-10-11T20:14:30Z</dcterms:created>
  <dcterms:modified xsi:type="dcterms:W3CDTF">2021-10-11T20:14:30Z</dcterms:modified>
</cp:coreProperties>
</file>