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Incomes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Annually quoted income for labour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Unearned income from deceased persons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Extra earnings for work well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 service-provider charges his/her clients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Income earned by an entrepreneur (the difference between the businesses income and expenses)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Unearned income from the increase in value of e.g. property or shares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 service-provider charges his/her clients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Income of writers as payment for the use of their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Income from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Income of shareholder if company shares its profit with its 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Income from gambling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Income earned from an investment e.g. at a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Annually quoted income for labour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Income of writers as payment for the use of their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Money paid for the use of land or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Extra non-cash earnings from employer, e.g. free medical cover, meals provided, vehicle 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Incomes</dc:title>
  <dcterms:created xsi:type="dcterms:W3CDTF">2021-10-11T20:13:29Z</dcterms:created>
  <dcterms:modified xsi:type="dcterms:W3CDTF">2021-10-11T20:13:29Z</dcterms:modified>
</cp:coreProperties>
</file>