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Types of Literature and Literary Device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comparison made between 2 things to show how they are alike.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series of related events in a story.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figure of speech in which an object or animal is given human feelings, thoughts, or attitudes.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struggle between opposing forces or characters in a story.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fixed idea or conception of a character or idea which does not allow for any individuality.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exaggeration of an actual event.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tells the who, what, when, where, and how.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is a fiction story that uses magic or other supernatural elements in the plot, theme, or setting.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fictional story which often tells about science and technology of the future.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stories based on tradition or legend, which have deep symbolic meaning to convey a "truth"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vantage point from which the writer tells a story.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expression of one's meaning by using language that normally signifies the opposite.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category of literature characterized by similarities in form, style, or subject matter.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semi-true story that has been passed on from person to person, and has important meaning or symbolism for the culture in which it originates.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scene that interrupts the normal chronological sequence of events in a story to depict something that happened at an earlier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popular stories that convey a moral or lesson employing animals that act like humans and live in a world of wonder and magic.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is a word or phrase that has become lifeless because of overuse.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spoken or written account of a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type of short story that features folklore or fantasy type characters.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literary genre that deliberately exaggerates for comic effect.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opponent who struggles against or  blocks the hero of the story.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use of hints and clues to suggest what will happen later in the plot.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genre of literature in which vices, follies, abuses, and shortcomings are held up to ridicule.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atmosphere created by a writers' diction and the details selected.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stories that teach a moral or lesson about life using animals with human characteristics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deliberately suggesting 2 or more different and sometimes conflicting meanings in a work.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literature that is widely acknowledged as having outstanding or enduring qualities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an attitude a writer takes toward the subject of a work, the characters in it, or the audience, revealed through diction, figurative language, and organization.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Literature and Literary Device</dc:title>
  <dcterms:created xsi:type="dcterms:W3CDTF">2021-10-11T20:13:31Z</dcterms:created>
  <dcterms:modified xsi:type="dcterms:W3CDTF">2021-10-11T20:13:31Z</dcterms:modified>
</cp:coreProperties>
</file>