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Mass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Phones    </w:t>
      </w:r>
      <w:r>
        <w:t xml:space="preserve">   Communication    </w:t>
      </w:r>
      <w:r>
        <w:t xml:space="preserve">   Radio    </w:t>
      </w:r>
      <w:r>
        <w:t xml:space="preserve">   Music    </w:t>
      </w:r>
      <w:r>
        <w:t xml:space="preserve">   Television    </w:t>
      </w:r>
      <w:r>
        <w:t xml:space="preserve">   Print Media    </w:t>
      </w:r>
      <w:r>
        <w:t xml:space="preserve">   Mass Media    </w:t>
      </w:r>
      <w:r>
        <w:t xml:space="preserve">   Video Games    </w:t>
      </w:r>
      <w:r>
        <w:t xml:space="preserve">   Social Media    </w:t>
      </w:r>
      <w:r>
        <w:t xml:space="preserve">   Facebook    </w:t>
      </w:r>
      <w:r>
        <w:t xml:space="preserve">   Snapchat    </w:t>
      </w:r>
      <w:r>
        <w:t xml:space="preserve">   Twitter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Mass Media</dc:title>
  <dcterms:created xsi:type="dcterms:W3CDTF">2021-10-11T20:13:42Z</dcterms:created>
  <dcterms:modified xsi:type="dcterms:W3CDTF">2021-10-11T20:13:42Z</dcterms:modified>
</cp:coreProperties>
</file>