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Radio Station In Namibia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read and write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least electronic media in Namibia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popular electronic media in Namibia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television station in Namibia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age media can be accessed via the 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Newspaper found in Namibia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weekly news paper in Namibia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Example of multimedia or new-age media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example of print media produced daily or weekly</w:t>
            </w:r>
          </w:p>
        </w:tc>
      </w:tr>
    </w:tbl>
    <w:p>
      <w:pPr>
        <w:pStyle w:val="WordBankSmall"/>
      </w:pPr>
      <w:r>
        <w:t xml:space="preserve">   literacy    </w:t>
      </w:r>
      <w:r>
        <w:t xml:space="preserve">   radio    </w:t>
      </w:r>
      <w:r>
        <w:t xml:space="preserve">   television     </w:t>
      </w:r>
      <w:r>
        <w:t xml:space="preserve">   newspaper    </w:t>
      </w:r>
      <w:r>
        <w:t xml:space="preserve">   new era    </w:t>
      </w:r>
      <w:r>
        <w:t xml:space="preserve">   Namibian Sun    </w:t>
      </w:r>
      <w:r>
        <w:t xml:space="preserve">   One Africa    </w:t>
      </w:r>
      <w:r>
        <w:t xml:space="preserve">   Radio Energy    </w:t>
      </w:r>
      <w:r>
        <w:t xml:space="preserve">   computer    </w:t>
      </w:r>
      <w:r>
        <w:t xml:space="preserve">   internet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Media</dc:title>
  <dcterms:created xsi:type="dcterms:W3CDTF">2021-10-11T20:14:41Z</dcterms:created>
  <dcterms:modified xsi:type="dcterms:W3CDTF">2021-10-11T20:14:41Z</dcterms:modified>
</cp:coreProperties>
</file>