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Solutions, suspensions and colloids are all types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Able to dissolve.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mixture with large particles that separate out when left to stand.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heat a saturated solution to evaporate the solvent and then let it cool, these form.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in which something is dissolved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there is a lot of the solute, the mixture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transparent mixture where one of the substances dissolves in the other.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Does not dissolve.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solute dissolved in the solvent.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there is not much of the solute, the mixture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Forms at the bottom of a suspension when it is left to 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mixture with particles that do not settle over time and are too small to be separated through filtration.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add so much solute to a mixture that no more will dissolve, the solution 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that is dissolved.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Mixtures</dc:title>
  <dcterms:created xsi:type="dcterms:W3CDTF">2021-10-11T20:14:36Z</dcterms:created>
  <dcterms:modified xsi:type="dcterms:W3CDTF">2021-10-11T20:14:36Z</dcterms:modified>
</cp:coreProperties>
</file>