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Mixtures Cross-Word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colloidal suspension of a liquid in another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will sink to the bottom when in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Substances dissolved in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is able to dissolve other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mixture not seen clearly through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formed by disstillation.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liquid been past by a filter.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in chemistry which is a separation process consisting in the separation of a substance from a matrix.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has a part remaining as a solid on a filter paper after a liquid passes through in the filtration procedure.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substance made by mixing other substances togther.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technique for the separation of a mixture by passing it in solution or suspension through a medium in which the components move at different 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kind of matter, with characteristic properties and generally with a define compostition independent of its orgin.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is incapable of being dissolved.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Holding as much water or moisture as can be absorbed; thoroughly soaked.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made thinner when a solute is added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you put in a mixture for it to dissapear.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Mixtures Cross-Word</dc:title>
  <dcterms:created xsi:type="dcterms:W3CDTF">2021-10-11T20:13:47Z</dcterms:created>
  <dcterms:modified xsi:type="dcterms:W3CDTF">2021-10-11T20:13:47Z</dcterms:modified>
</cp:coreProperties>
</file>