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Monkeys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rhesus    </w:t>
      </w:r>
      <w:r>
        <w:t xml:space="preserve">   gibbon    </w:t>
      </w:r>
      <w:r>
        <w:t xml:space="preserve">   proboscis    </w:t>
      </w:r>
      <w:r>
        <w:t xml:space="preserve">   mandrill    </w:t>
      </w:r>
      <w:r>
        <w:t xml:space="preserve">   macaque    </w:t>
      </w:r>
      <w:r>
        <w:t xml:space="preserve">   howler    </w:t>
      </w:r>
      <w:r>
        <w:t xml:space="preserve">   tamarin    </w:t>
      </w:r>
      <w:r>
        <w:t xml:space="preserve">   squirrelmonkey    </w:t>
      </w:r>
      <w:r>
        <w:t xml:space="preserve">   Marmoset    </w:t>
      </w:r>
      <w:r>
        <w:t xml:space="preserve">   bluemonkey    </w:t>
      </w:r>
      <w:r>
        <w:t xml:space="preserve">   capuchin    </w:t>
      </w:r>
      <w:r>
        <w:t xml:space="preserve">   baboon    </w:t>
      </w:r>
      <w:r>
        <w:t xml:space="preserve">   snubnosedmonkey    </w:t>
      </w:r>
      <w:r>
        <w:t xml:space="preserve">   spidermonkey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Monkeys</dc:title>
  <dcterms:created xsi:type="dcterms:W3CDTF">2021-10-11T20:13:27Z</dcterms:created>
  <dcterms:modified xsi:type="dcterms:W3CDTF">2021-10-11T20:13:27Z</dcterms:modified>
</cp:coreProperties>
</file>