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Types of Nonverbal Communication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Hall's 3rd spatial zone:  4 feet to 12 feet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Movement of the hands and arms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Second spatial zone: 18 inches to 4 feet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study of touching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Self-touching behaviors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degree to which we face toward or away from someone with our body, feet and 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Body position and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Nonverbal, vocal messages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geographical area we assume "rights"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Hall's furthest zone:  upward of 12 feet away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study of the say people and animals use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Messages expressed by nonlinguistic means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first of Hall's four spatial zones: sin contact up to 18 inches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Brief involuntarry facial expressions, slow- motion expressions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Common form of a gesture: a movement that accompanies speech but doensn't stand on its 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Deliberate nonverbal behaviors that have a precise meaning and are known to virtually everyone within a cultural group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Unconscious bodily movements in response to the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study of how humans use and structure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your position says nonverbally about how you feel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Nonverbal Communication</dc:title>
  <dcterms:created xsi:type="dcterms:W3CDTF">2021-10-11T20:13:49Z</dcterms:created>
  <dcterms:modified xsi:type="dcterms:W3CDTF">2021-10-11T20:13:49Z</dcterms:modified>
</cp:coreProperties>
</file>