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Prayer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ADORATION    </w:t>
      </w:r>
      <w:r>
        <w:t xml:space="preserve">   AWAKEN    </w:t>
      </w:r>
      <w:r>
        <w:t xml:space="preserve">   BLESSING    </w:t>
      </w:r>
      <w:r>
        <w:t xml:space="preserve">   ENLARGE    </w:t>
      </w:r>
      <w:r>
        <w:t xml:space="preserve">   INTERCESSION    </w:t>
      </w:r>
      <w:r>
        <w:t xml:space="preserve">   JAYLIN    </w:t>
      </w:r>
      <w:r>
        <w:t xml:space="preserve">   JESUS    </w:t>
      </w:r>
      <w:r>
        <w:t xml:space="preserve">   JORDAN    </w:t>
      </w:r>
      <w:r>
        <w:t xml:space="preserve">   MINISTRIES    </w:t>
      </w:r>
      <w:r>
        <w:t xml:space="preserve">   PRAISE    </w:t>
      </w:r>
      <w:r>
        <w:t xml:space="preserve">   TEAM    </w:t>
      </w:r>
      <w:r>
        <w:t xml:space="preserve">   TERRITORY    </w:t>
      </w:r>
      <w:r>
        <w:t xml:space="preserve">   THANKSGIVING    </w:t>
      </w:r>
      <w:r>
        <w:t xml:space="preserve">   TRISTAN    </w:t>
      </w:r>
      <w:r>
        <w:t xml:space="preserve">   XANDER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Prayer</dc:title>
  <dcterms:created xsi:type="dcterms:W3CDTF">2021-10-11T20:13:32Z</dcterms:created>
  <dcterms:modified xsi:type="dcterms:W3CDTF">2021-10-11T20:13:32Z</dcterms:modified>
</cp:coreProperties>
</file>