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Types of Rabbits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palomino    </w:t>
      </w:r>
      <w:r>
        <w:t xml:space="preserve">   cinnamon    </w:t>
      </w:r>
      <w:r>
        <w:t xml:space="preserve">   satin    </w:t>
      </w:r>
      <w:r>
        <w:t xml:space="preserve">   marten    </w:t>
      </w:r>
      <w:r>
        <w:t xml:space="preserve">   thrianta    </w:t>
      </w:r>
      <w:r>
        <w:t xml:space="preserve">   chinchilla    </w:t>
      </w:r>
      <w:r>
        <w:t xml:space="preserve">   harlequin    </w:t>
      </w:r>
      <w:r>
        <w:t xml:space="preserve">   beveren    </w:t>
      </w:r>
      <w:r>
        <w:t xml:space="preserve">   havana    </w:t>
      </w:r>
      <w:r>
        <w:t xml:space="preserve">   checkered    </w:t>
      </w:r>
      <w:r>
        <w:t xml:space="preserve">   polish    </w:t>
      </w:r>
      <w:r>
        <w:t xml:space="preserve">   belgian    </w:t>
      </w:r>
      <w:r>
        <w:t xml:space="preserve">   dutch    </w:t>
      </w:r>
      <w:r>
        <w:t xml:space="preserve">   jersey wooly    </w:t>
      </w:r>
      <w:r>
        <w:t xml:space="preserve">   californian    </w:t>
      </w:r>
      <w:r>
        <w:t xml:space="preserve">   mini    </w:t>
      </w:r>
      <w:r>
        <w:t xml:space="preserve">   lionhead    </w:t>
      </w:r>
      <w:r>
        <w:t xml:space="preserve">   netherland dwarf    </w:t>
      </w:r>
      <w:r>
        <w:t xml:space="preserve">   rex    </w:t>
      </w:r>
      <w:r>
        <w:t xml:space="preserve">   holland lop    </w:t>
      </w:r>
      <w:r>
        <w:t xml:space="preserve">   angora    </w:t>
      </w:r>
      <w:r>
        <w:t xml:space="preserve">   Flemish giant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Rabbits</dc:title>
  <dcterms:created xsi:type="dcterms:W3CDTF">2021-10-11T20:15:13Z</dcterms:created>
  <dcterms:modified xsi:type="dcterms:W3CDTF">2021-10-11T20:15:13Z</dcterms:modified>
</cp:coreProperties>
</file>