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Types of Rocks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Types of Rocks</dc:title>
  <dcterms:created xsi:type="dcterms:W3CDTF">2022-08-02T22:17:30Z</dcterms:created>
  <dcterms:modified xsi:type="dcterms:W3CDTF">2022-08-02T22:17:30Z</dcterms:modified>
</cp:coreProperties>
</file>