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Types of Tea at Tea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Spearmint    </w:t>
      </w:r>
      <w:r>
        <w:t xml:space="preserve">   Rose    </w:t>
      </w:r>
      <w:r>
        <w:t xml:space="preserve">   Peppermint    </w:t>
      </w:r>
      <w:r>
        <w:t xml:space="preserve">   Hibiscus    </w:t>
      </w:r>
      <w:r>
        <w:t xml:space="preserve">   Pomegranate    </w:t>
      </w:r>
      <w:r>
        <w:t xml:space="preserve">   Mint    </w:t>
      </w:r>
      <w:r>
        <w:t xml:space="preserve">   Lemon    </w:t>
      </w:r>
      <w:r>
        <w:t xml:space="preserve">   Spice    </w:t>
      </w:r>
      <w:r>
        <w:t xml:space="preserve">   Orange    </w:t>
      </w:r>
      <w:r>
        <w:t xml:space="preserve">   Caffeine Free    </w:t>
      </w:r>
      <w:r>
        <w:t xml:space="preserve">   Organic    </w:t>
      </w:r>
      <w:r>
        <w:t xml:space="preserve">   Herbal    </w:t>
      </w:r>
      <w:r>
        <w:t xml:space="preserve">   chamomile    </w:t>
      </w:r>
      <w:r>
        <w:t xml:space="preserve">   Honey    </w:t>
      </w:r>
      <w:r>
        <w:t xml:space="preserve">   Healthy    </w:t>
      </w:r>
      <w:r>
        <w:t xml:space="preserve">   Chai    </w:t>
      </w:r>
      <w:r>
        <w:t xml:space="preserve">   White    </w:t>
      </w:r>
      <w:r>
        <w:t xml:space="preserve">   Fancy    </w:t>
      </w:r>
      <w:r>
        <w:t xml:space="preserve">   Red    </w:t>
      </w:r>
      <w:r>
        <w:t xml:space="preserve">   Green    </w:t>
      </w:r>
      <w:r>
        <w:t xml:space="preserve">   Black    </w:t>
      </w:r>
      <w:r>
        <w:t xml:space="preserve">   Oolong    </w:t>
      </w:r>
      <w:r>
        <w:t xml:space="preserve">   Earl Grey    </w:t>
      </w:r>
      <w:r>
        <w:t xml:space="preserve">   Lady Grey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Tea at Tea Time</dc:title>
  <dcterms:created xsi:type="dcterms:W3CDTF">2021-10-11T20:13:33Z</dcterms:created>
  <dcterms:modified xsi:type="dcterms:W3CDTF">2021-10-11T20:13:33Z</dcterms:modified>
</cp:coreProperties>
</file>