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Transportation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transportation also uses hot air but also has an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transportation is used in the army and as an ambulance to fly people to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transportation has two wheels and children love to ride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used by People living in the desert for transport.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used animals to pull this type of transportation.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type of transport uses a paddle.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use this transportation if they do not have a motor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kind of water transport.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four wheeled transportation that were used by the Voortrekkers in South Africa.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has hot air that lifts you above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Carries large metal boxes full of goods to trade across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transport that can take you across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use this transportation to go overseas, it also has jet engines.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transport is very modern and needs petrol to run.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use this type of transport to travel long distances at a fast speed.</w:t>
            </w:r>
          </w:p>
        </w:tc>
      </w:tr>
    </w:tbl>
    <w:p>
      <w:pPr>
        <w:pStyle w:val="WordBankMedium"/>
      </w:pPr>
      <w:r>
        <w:t xml:space="preserve">   Camels    </w:t>
      </w:r>
      <w:r>
        <w:t xml:space="preserve">   Carts    </w:t>
      </w:r>
      <w:r>
        <w:t xml:space="preserve">   Wagons    </w:t>
      </w:r>
      <w:r>
        <w:t xml:space="preserve">   Bicycles    </w:t>
      </w:r>
      <w:r>
        <w:t xml:space="preserve">   Trains    </w:t>
      </w:r>
      <w:r>
        <w:t xml:space="preserve">   Cars    </w:t>
      </w:r>
      <w:r>
        <w:t xml:space="preserve">   Rafts    </w:t>
      </w:r>
      <w:r>
        <w:t xml:space="preserve">   Canoe    </w:t>
      </w:r>
      <w:r>
        <w:t xml:space="preserve">   Ships    </w:t>
      </w:r>
      <w:r>
        <w:t xml:space="preserve">   Cargo Ships    </w:t>
      </w:r>
      <w:r>
        <w:t xml:space="preserve">   Hot air balloons    </w:t>
      </w:r>
      <w:r>
        <w:t xml:space="preserve">   Airships    </w:t>
      </w:r>
      <w:r>
        <w:t xml:space="preserve">   Helicopter     </w:t>
      </w:r>
      <w:r>
        <w:t xml:space="preserve">   Jet planes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Transportation </dc:title>
  <dcterms:created xsi:type="dcterms:W3CDTF">2021-10-11T20:14:33Z</dcterms:created>
  <dcterms:modified xsi:type="dcterms:W3CDTF">2021-10-11T20:14:33Z</dcterms:modified>
</cp:coreProperties>
</file>