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Trauma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domestic violence    </w:t>
      </w:r>
      <w:r>
        <w:t xml:space="preserve">   Scary Stuff    </w:t>
      </w:r>
      <w:r>
        <w:t xml:space="preserve">   Abandoned    </w:t>
      </w:r>
      <w:r>
        <w:t xml:space="preserve">   Neglect    </w:t>
      </w:r>
      <w:r>
        <w:t xml:space="preserve">   Sexual Abuse    </w:t>
      </w:r>
      <w:r>
        <w:t xml:space="preserve">   Emotional Abuse    </w:t>
      </w:r>
      <w:r>
        <w:t xml:space="preserve">   Physical Abuse    </w:t>
      </w:r>
      <w:r>
        <w:t xml:space="preserve">   Death    </w:t>
      </w:r>
      <w:r>
        <w:t xml:space="preserve">   Shot    </w:t>
      </w:r>
      <w:r>
        <w:t xml:space="preserve">   Bullied    </w:t>
      </w:r>
      <w:r>
        <w:t xml:space="preserve">   War    </w:t>
      </w:r>
      <w:r>
        <w:t xml:space="preserve">   Car Accident    </w:t>
      </w:r>
      <w:r>
        <w:t xml:space="preserve">   Natural Disaster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Trauma</dc:title>
  <dcterms:created xsi:type="dcterms:W3CDTF">2021-10-11T20:14:00Z</dcterms:created>
  <dcterms:modified xsi:type="dcterms:W3CDTF">2021-10-11T20:14:00Z</dcterms:modified>
</cp:coreProperties>
</file>