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Types of Whales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North Pacific Right Whale    </w:t>
      </w:r>
      <w:r>
        <w:t xml:space="preserve">   Gray Whale    </w:t>
      </w:r>
      <w:r>
        <w:t xml:space="preserve">   Bowhead Whale    </w:t>
      </w:r>
      <w:r>
        <w:t xml:space="preserve">   Fin Whale    </w:t>
      </w:r>
      <w:r>
        <w:t xml:space="preserve">   Beluga Whale    </w:t>
      </w:r>
      <w:r>
        <w:t xml:space="preserve">   Narwhal    </w:t>
      </w:r>
      <w:r>
        <w:t xml:space="preserve">   Sperm Whale    </w:t>
      </w:r>
      <w:r>
        <w:t xml:space="preserve">   Killer Whale    </w:t>
      </w:r>
      <w:r>
        <w:t xml:space="preserve">   Humpback Whale    </w:t>
      </w:r>
      <w:r>
        <w:t xml:space="preserve">   Blue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Whales</dc:title>
  <dcterms:created xsi:type="dcterms:W3CDTF">2021-10-11T20:13:52Z</dcterms:created>
  <dcterms:modified xsi:type="dcterms:W3CDTF">2021-10-11T20:13:52Z</dcterms:modified>
</cp:coreProperties>
</file>