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Types of abuse</w:t>
      </w:r>
    </w:p>
    <w:p>
      <w:pPr>
        <w:pStyle w:val="Questions"/>
      </w:pPr>
      <w:r>
        <w:t xml:space="preserve">1. HLAISYCP BUEAS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UTNITNSILTOAI SUBEA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3. EDMORN VEAYSRL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TELCEGN FO EROHST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5. ESLF EELCNTG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ISORYDIMATRNIC AESBU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7. AXSLUE BSUEA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CLAIOPHLOSYCG AUEBS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9. EALMNTOIO EASBU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10. EETPRNV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LEAHCNN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EUASGANDRIGF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VELBLAUNER UDSLAT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14. RCAE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abuse</dc:title>
  <dcterms:created xsi:type="dcterms:W3CDTF">2021-10-11T20:13:05Z</dcterms:created>
  <dcterms:modified xsi:type="dcterms:W3CDTF">2021-10-11T20:13:05Z</dcterms:modified>
</cp:coreProperties>
</file>