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Types of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Vodka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 Jimador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Vodka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Patron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Daquiru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Grey Goose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Tequila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Bacardi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Tequila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Hendricks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Tequila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Bombay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Tequila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Margarita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Jose Cuervo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Titos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alcohol</dc:title>
  <dcterms:created xsi:type="dcterms:W3CDTF">2021-10-11T20:13:44Z</dcterms:created>
  <dcterms:modified xsi:type="dcterms:W3CDTF">2021-10-11T20:13:44Z</dcterms:modified>
</cp:coreProperties>
</file>