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Types of candy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candy canes    </w:t>
      </w:r>
      <w:r>
        <w:t xml:space="preserve">   bubble yum    </w:t>
      </w:r>
      <w:r>
        <w:t xml:space="preserve">   baby ruth    </w:t>
      </w:r>
      <w:r>
        <w:t xml:space="preserve">   bazooka     </w:t>
      </w:r>
      <w:r>
        <w:t xml:space="preserve">   sourballs    </w:t>
      </w:r>
      <w:r>
        <w:t xml:space="preserve">   gummybears    </w:t>
      </w:r>
      <w:r>
        <w:t xml:space="preserve">   airheads    </w:t>
      </w:r>
      <w:r>
        <w:t xml:space="preserve">   jelly beans    </w:t>
      </w:r>
      <w:r>
        <w:t xml:space="preserve">   skittles    </w:t>
      </w:r>
      <w:r>
        <w:t xml:space="preserve">   mandms    </w:t>
      </w:r>
      <w:r>
        <w:t xml:space="preserve">   crunch    </w:t>
      </w:r>
      <w:r>
        <w:t xml:space="preserve">   nerds    </w:t>
      </w:r>
      <w:r>
        <w:t xml:space="preserve">   sweetarts    </w:t>
      </w:r>
      <w:r>
        <w:t xml:space="preserve">   life savers    </w:t>
      </w:r>
      <w:r>
        <w:t xml:space="preserve">   fruit roll ups    </w:t>
      </w:r>
      <w:r>
        <w:t xml:space="preserve">   milkyway twislers    </w:t>
      </w:r>
      <w:r>
        <w:t xml:space="preserve">   jolly rancher    </w:t>
      </w:r>
      <w:r>
        <w:t xml:space="preserve">   snickers    </w:t>
      </w:r>
      <w:r>
        <w:t xml:space="preserve">   dumdum    </w:t>
      </w:r>
      <w:r>
        <w:t xml:space="preserve">   hersheys    </w:t>
      </w:r>
      <w:r>
        <w:t xml:space="preserve">   almond joy    </w:t>
      </w:r>
      <w:r>
        <w:t xml:space="preserve">   Milk Duds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Types of candy</dc:title>
  <dcterms:created xsi:type="dcterms:W3CDTF">2021-10-11T20:12:46Z</dcterms:created>
  <dcterms:modified xsi:type="dcterms:W3CDTF">2021-10-11T20:12:46Z</dcterms:modified>
</cp:coreProperties>
</file>