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cloud formations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Appear as sheets of big puffy white or grey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Appear low, dull, greyish sheets covering the sky (resembles fog).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clouds are very dark at the bottom.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big, can be white or grey. Can appear as patches.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typical clumply, "puffy" cloud is formed in rising air currents. __________  clouds are evidence of unstable air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 white and puffy. They form a huge sheet, covering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Appear as dark grey layers of large, puffy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Whitish sheets that cover the sky completely.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 as greyish or whitish sheet that completely covers the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Wispy cotton candy looking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 individual puffy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Build up into high towering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appear "spread out" and in sheets or horizontal layers.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cloud formations</dc:title>
  <dcterms:created xsi:type="dcterms:W3CDTF">2021-10-11T20:13:12Z</dcterms:created>
  <dcterms:modified xsi:type="dcterms:W3CDTF">2021-10-11T20:13:12Z</dcterms:modified>
</cp:coreProperties>
</file>