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computers and its 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output    </w:t>
      </w:r>
      <w:r>
        <w:t xml:space="preserve">   input    </w:t>
      </w:r>
      <w:r>
        <w:t xml:space="preserve">   disk    </w:t>
      </w:r>
      <w:r>
        <w:t xml:space="preserve">   GPS    </w:t>
      </w:r>
      <w:r>
        <w:t xml:space="preserve">   tablet    </w:t>
      </w:r>
      <w:r>
        <w:t xml:space="preserve">   Apple    </w:t>
      </w:r>
      <w:r>
        <w:t xml:space="preserve">   Dell    </w:t>
      </w:r>
      <w:r>
        <w:t xml:space="preserve">   mice    </w:t>
      </w:r>
      <w:r>
        <w:t xml:space="preserve">   GPU    </w:t>
      </w:r>
      <w:r>
        <w:t xml:space="preserve">   SSD    </w:t>
      </w:r>
      <w:r>
        <w:t xml:space="preserve">   supercomputer    </w:t>
      </w:r>
      <w:r>
        <w:t xml:space="preserve">   scanners    </w:t>
      </w:r>
      <w:r>
        <w:t xml:space="preserve">   minicomputer    </w:t>
      </w:r>
      <w:r>
        <w:t xml:space="preserve">   webcams    </w:t>
      </w:r>
      <w:r>
        <w:t xml:space="preserve">   microphones    </w:t>
      </w:r>
      <w:r>
        <w:t xml:space="preserve">   joysticks    </w:t>
      </w:r>
      <w:r>
        <w:t xml:space="preserve">   mainfraimcomputer    </w:t>
      </w:r>
      <w:r>
        <w:t xml:space="preserve">   ROM    </w:t>
      </w:r>
      <w:r>
        <w:t xml:space="preserve">   RAM    </w:t>
      </w:r>
      <w:r>
        <w:t xml:space="preserve">   BIOS    </w:t>
      </w:r>
      <w:r>
        <w:t xml:space="preserve">   USB    </w:t>
      </w:r>
      <w:r>
        <w:t xml:space="preserve">   touchpad    </w:t>
      </w:r>
      <w:r>
        <w:t xml:space="preserve">   chipset    </w:t>
      </w:r>
      <w:r>
        <w:t xml:space="preserve">   firmware    </w:t>
      </w:r>
      <w:r>
        <w:t xml:space="preserve">   speakers    </w:t>
      </w:r>
      <w:r>
        <w:t xml:space="preserve">   monitor    </w:t>
      </w:r>
      <w:r>
        <w:t xml:space="preserve">   hardware    </w:t>
      </w:r>
      <w:r>
        <w:t xml:space="preserve">   software    </w:t>
      </w:r>
      <w:r>
        <w:t xml:space="preserve">   personalcomputer    </w:t>
      </w:r>
      <w:r>
        <w:t xml:space="preserve">   desktopcomputer    </w:t>
      </w:r>
      <w:r>
        <w:t xml:space="preserve">   ports    </w:t>
      </w:r>
      <w:r>
        <w:t xml:space="preserve">   printer    </w:t>
      </w:r>
      <w:r>
        <w:t xml:space="preserve">   mouse    </w:t>
      </w:r>
      <w:r>
        <w:t xml:space="preserve">   keyboard    </w:t>
      </w:r>
      <w:r>
        <w:t xml:space="preserve">   motherboard    </w:t>
      </w:r>
      <w:r>
        <w:t xml:space="preserve">   processor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computers and its components</dc:title>
  <dcterms:created xsi:type="dcterms:W3CDTF">2021-10-11T20:13:42Z</dcterms:created>
  <dcterms:modified xsi:type="dcterms:W3CDTF">2021-10-11T20:13:42Z</dcterms:modified>
</cp:coreProperties>
</file>