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doctors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Takes care of your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Takes care of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 for how you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Takes care of the largest organ in your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unstuff your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sure you don't go psycho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Urinary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Oncologist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Takes care of your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Takes care of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Takes care of female reproductive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doctors</dc:title>
  <dcterms:created xsi:type="dcterms:W3CDTF">2021-10-11T20:13:09Z</dcterms:created>
  <dcterms:modified xsi:type="dcterms:W3CDTF">2021-10-11T20:13:09Z</dcterms:modified>
</cp:coreProperties>
</file>