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wood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Afrormosia    </w:t>
      </w:r>
      <w:r>
        <w:t xml:space="preserve">   African walnut    </w:t>
      </w:r>
      <w:r>
        <w:t xml:space="preserve">   Meranti    </w:t>
      </w:r>
      <w:r>
        <w:t xml:space="preserve">   African mahogany    </w:t>
      </w:r>
      <w:r>
        <w:t xml:space="preserve">   Teak    </w:t>
      </w:r>
      <w:r>
        <w:t xml:space="preserve">   Elm    </w:t>
      </w:r>
      <w:r>
        <w:t xml:space="preserve">   European oak    </w:t>
      </w:r>
      <w:r>
        <w:t xml:space="preserve">   Beech    </w:t>
      </w:r>
      <w:r>
        <w:t xml:space="preserve">   White wood spruce    </w:t>
      </w:r>
      <w:r>
        <w:t xml:space="preserve">   Douglas fir    </w:t>
      </w:r>
      <w:r>
        <w:t xml:space="preserve">   Western red cedar    </w:t>
      </w:r>
      <w:r>
        <w:t xml:space="preserve">   Parang pine    </w:t>
      </w:r>
      <w:r>
        <w:t xml:space="preserve">   Fir    </w:t>
      </w:r>
      <w:r>
        <w:t xml:space="preserve">   Pine    </w:t>
      </w:r>
      <w:r>
        <w:t xml:space="preserve">   Scots pine    </w:t>
      </w:r>
      <w:r>
        <w:t xml:space="preserve">   Redwood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wood</dc:title>
  <dcterms:created xsi:type="dcterms:W3CDTF">2021-10-11T20:14:03Z</dcterms:created>
  <dcterms:modified xsi:type="dcterms:W3CDTF">2021-10-11T20:14:03Z</dcterms:modified>
</cp:coreProperties>
</file>