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Ty’s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cry    </w:t>
      </w:r>
      <w:r>
        <w:t xml:space="preserve">   girl    </w:t>
      </w:r>
      <w:r>
        <w:t xml:space="preserve">   newborn    </w:t>
      </w:r>
      <w:r>
        <w:t xml:space="preserve">   swaddle    </w:t>
      </w:r>
      <w:r>
        <w:t xml:space="preserve">   baby oil    </w:t>
      </w:r>
      <w:r>
        <w:t xml:space="preserve">   baby powder    </w:t>
      </w:r>
      <w:r>
        <w:t xml:space="preserve">   birth    </w:t>
      </w:r>
      <w:r>
        <w:t xml:space="preserve">   blankets    </w:t>
      </w:r>
      <w:r>
        <w:t xml:space="preserve">   bloom    </w:t>
      </w:r>
      <w:r>
        <w:t xml:space="preserve">   bottles    </w:t>
      </w:r>
      <w:r>
        <w:t xml:space="preserve">   bubbles    </w:t>
      </w:r>
      <w:r>
        <w:t xml:space="preserve">   car seat    </w:t>
      </w:r>
      <w:r>
        <w:t xml:space="preserve">   diapers    </w:t>
      </w:r>
      <w:r>
        <w:t xml:space="preserve">   formula    </w:t>
      </w:r>
      <w:r>
        <w:t xml:space="preserve">   highchair    </w:t>
      </w:r>
      <w:r>
        <w:t xml:space="preserve">   Honesty    </w:t>
      </w:r>
      <w:r>
        <w:t xml:space="preserve">   infant    </w:t>
      </w:r>
      <w:r>
        <w:t xml:space="preserve">   joy    </w:t>
      </w:r>
      <w:r>
        <w:t xml:space="preserve">   love    </w:t>
      </w:r>
      <w:r>
        <w:t xml:space="preserve">   Miguel    </w:t>
      </w:r>
      <w:r>
        <w:t xml:space="preserve">   nursery    </w:t>
      </w:r>
      <w:r>
        <w:t xml:space="preserve">   pacifier    </w:t>
      </w:r>
      <w:r>
        <w:t xml:space="preserve">   rattle    </w:t>
      </w:r>
      <w:r>
        <w:t xml:space="preserve">   stroller    </w:t>
      </w:r>
      <w:r>
        <w:t xml:space="preserve">   Tyelah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Ty’s Crossword puzzle</dc:title>
  <dcterms:created xsi:type="dcterms:W3CDTF">2022-01-08T03:36:29Z</dcterms:created>
  <dcterms:modified xsi:type="dcterms:W3CDTF">2022-01-08T03:36:29Z</dcterms:modified>
</cp:coreProperties>
</file>