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Tyson's Spelling List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funniest    </w:t>
      </w:r>
      <w:r>
        <w:t xml:space="preserve">   butterflies    </w:t>
      </w:r>
      <w:r>
        <w:t xml:space="preserve">   healthier    </w:t>
      </w:r>
      <w:r>
        <w:t xml:space="preserve">   noisier    </w:t>
      </w:r>
      <w:r>
        <w:t xml:space="preserve">   prettiest    </w:t>
      </w:r>
      <w:r>
        <w:t xml:space="preserve">   breezier    </w:t>
      </w:r>
      <w:r>
        <w:t xml:space="preserve">   busier    </w:t>
      </w:r>
      <w:r>
        <w:t xml:space="preserve">   studied    </w:t>
      </w:r>
      <w:r>
        <w:t xml:space="preserve">   friendlier    </w:t>
      </w:r>
      <w:r>
        <w:t xml:space="preserve">   ladies    </w:t>
      </w:r>
      <w:r>
        <w:t xml:space="preserve">   happiest    </w:t>
      </w:r>
      <w:r>
        <w:t xml:space="preserve">   spied    </w:t>
      </w:r>
      <w:r>
        <w:t xml:space="preserve">   families    </w:t>
      </w:r>
      <w:r>
        <w:t xml:space="preserve">   laziest    </w:t>
      </w:r>
      <w:r>
        <w:t xml:space="preserve">   easier    </w:t>
      </w:r>
      <w:r>
        <w:t xml:space="preserve">   pitied    </w:t>
      </w:r>
      <w:r>
        <w:t xml:space="preserve">   countries    </w:t>
      </w:r>
      <w:r>
        <w:t xml:space="preserve">   copied    </w:t>
      </w:r>
      <w:r>
        <w:t xml:space="preserve">   hobbies    </w:t>
      </w:r>
      <w:r>
        <w:t xml:space="preserve">   tiniest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Tyson's Spelling List</dc:title>
  <dcterms:created xsi:type="dcterms:W3CDTF">2021-10-11T20:14:14Z</dcterms:created>
  <dcterms:modified xsi:type="dcterms:W3CDTF">2021-10-11T20:14:14Z</dcterms:modified>
</cp:coreProperties>
</file>