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天气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云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SUNNY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多云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SNOWMAN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雨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再一次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CLOUDY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湿的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英国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ENGLAND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太阳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WINDY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阳光明媚的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温暖的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干燥的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SNOW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户外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刮风的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SNOWY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凉爽的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WEATHER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穿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WARM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某一天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SOMEDAY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雪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COOL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下雪的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OUTDOOR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雪人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CLOUD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</dc:title>
  <dcterms:created xsi:type="dcterms:W3CDTF">2021-10-11T20:16:42Z</dcterms:created>
  <dcterms:modified xsi:type="dcterms:W3CDTF">2021-10-11T20:16:42Z</dcterms:modified>
</cp:coreProperties>
</file>