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U1.2 Tarea de vocab: El restaurante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¿Qué le gustaría de plato 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¿Me trae un vaso de agua? Tengo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Lees un _____________ (menu) antes de pedir.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 gustaría una taza de café. Tengo __________ y necesito cafeína.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 ___________ un tenedor. ¿Me trae uno, por favor?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Voy a pedir un té helado porque tengo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Lloro (I cry) cuando corto ____ 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comida dulce como pastel, galletas y helado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Necesito comer. Tengo mucha 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sal y ___ 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Quisiera algo caliente como sopa de tomate porque tengo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joven que sirve la comida en un restaurante.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total que pagas después de comer en un restaurante.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 vengo. (en un momento, muy pronto)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¿Le traigo __________ más?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Café a veces viene con crema y 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U1.2 Tarea de vocab: El restaurante Crucigrama</dc:title>
  <dcterms:created xsi:type="dcterms:W3CDTF">2021-10-11T20:16:17Z</dcterms:created>
  <dcterms:modified xsi:type="dcterms:W3CDTF">2021-10-11T20:16:17Z</dcterms:modified>
</cp:coreProperties>
</file>