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U1W4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wildlife    </w:t>
      </w:r>
      <w:r>
        <w:t xml:space="preserve">   highway    </w:t>
      </w:r>
      <w:r>
        <w:t xml:space="preserve">   sleek    </w:t>
      </w:r>
      <w:r>
        <w:t xml:space="preserve">   zebra    </w:t>
      </w:r>
      <w:r>
        <w:t xml:space="preserve">   chief    </w:t>
      </w:r>
      <w:r>
        <w:t xml:space="preserve">   spy    </w:t>
      </w:r>
      <w:r>
        <w:t xml:space="preserve">   shy    </w:t>
      </w:r>
      <w:r>
        <w:t xml:space="preserve">   sly    </w:t>
      </w:r>
      <w:r>
        <w:t xml:space="preserve">   pry    </w:t>
      </w:r>
      <w:r>
        <w:t xml:space="preserve">   wipe    </w:t>
      </w:r>
      <w:r>
        <w:t xml:space="preserve">   twice    </w:t>
      </w:r>
      <w:r>
        <w:t xml:space="preserve">   slice    </w:t>
      </w:r>
      <w:r>
        <w:t xml:space="preserve">   pride    </w:t>
      </w:r>
      <w:r>
        <w:t xml:space="preserve">   prime    </w:t>
      </w:r>
      <w:r>
        <w:t xml:space="preserve">   kite    </w:t>
      </w:r>
      <w:r>
        <w:t xml:space="preserve">   file    </w:t>
      </w:r>
      <w:r>
        <w:t xml:space="preserve">   drive    </w:t>
      </w:r>
      <w:r>
        <w:t xml:space="preserve">   slight    </w:t>
      </w:r>
      <w:r>
        <w:t xml:space="preserve">   fright    </w:t>
      </w:r>
      <w:r>
        <w:t xml:space="preserve">   sigh    </w:t>
      </w:r>
      <w:r>
        <w:t xml:space="preserve">   height    </w:t>
      </w:r>
      <w:r>
        <w:t xml:space="preserve">   die    </w:t>
      </w:r>
      <w:r>
        <w:t xml:space="preserve">   pies    </w:t>
      </w:r>
      <w:r>
        <w:t xml:space="preserve">   minding    </w:t>
      </w:r>
      <w:r>
        <w:t xml:space="preserve">   climb    </w:t>
      </w:r>
      <w:r>
        <w:t xml:space="preserve">   thrilling    </w:t>
      </w:r>
      <w:r>
        <w:t xml:space="preserve">   inquiry    </w:t>
      </w:r>
      <w:r>
        <w:t xml:space="preserve">   identity    </w:t>
      </w:r>
      <w:r>
        <w:t xml:space="preserve">   friction    </w:t>
      </w:r>
      <w:r>
        <w:t xml:space="preserve">   gravity    </w:t>
      </w:r>
      <w:r>
        <w:t xml:space="preserve">   advantage    </w:t>
      </w:r>
      <w:r>
        <w:t xml:space="preserve">   accelerate    </w:t>
      </w:r>
      <w:r>
        <w:t xml:space="preserve">   capabilities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U1W4 Word Search</dc:title>
  <dcterms:created xsi:type="dcterms:W3CDTF">2021-10-11T20:15:36Z</dcterms:created>
  <dcterms:modified xsi:type="dcterms:W3CDTF">2021-10-11T20:15:36Z</dcterms:modified>
</cp:coreProperties>
</file>