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U3W2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meander    </w:t>
      </w:r>
      <w:r>
        <w:t xml:space="preserve">   diameter    </w:t>
      </w:r>
      <w:r>
        <w:t xml:space="preserve">   meteor    </w:t>
      </w:r>
      <w:r>
        <w:t xml:space="preserve">   fuel    </w:t>
      </w:r>
      <w:r>
        <w:t xml:space="preserve">   trial    </w:t>
      </w:r>
      <w:r>
        <w:t xml:space="preserve">   casual    </w:t>
      </w:r>
      <w:r>
        <w:t xml:space="preserve">   genuine    </w:t>
      </w:r>
      <w:r>
        <w:t xml:space="preserve">   cruel    </w:t>
      </w:r>
      <w:r>
        <w:t xml:space="preserve">   rodeo    </w:t>
      </w:r>
      <w:r>
        <w:t xml:space="preserve">   fluid    </w:t>
      </w:r>
      <w:r>
        <w:t xml:space="preserve">   patriot    </w:t>
      </w:r>
      <w:r>
        <w:t xml:space="preserve">   diet    </w:t>
      </w:r>
      <w:r>
        <w:t xml:space="preserve">   ruin    </w:t>
      </w:r>
      <w:r>
        <w:t xml:space="preserve">   ideas    </w:t>
      </w:r>
      <w:r>
        <w:t xml:space="preserve">   radio    </w:t>
      </w:r>
      <w:r>
        <w:t xml:space="preserve">   diary    </w:t>
      </w:r>
      <w:r>
        <w:t xml:space="preserve">   piano    </w:t>
      </w:r>
      <w:r>
        <w:t xml:space="preserve">   riot    </w:t>
      </w:r>
      <w:r>
        <w:t xml:space="preserve">   poet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U3W2</dc:title>
  <dcterms:created xsi:type="dcterms:W3CDTF">2021-10-11T20:15:44Z</dcterms:created>
  <dcterms:modified xsi:type="dcterms:W3CDTF">2021-10-11T20:15:44Z</dcterms:modified>
</cp:coreProperties>
</file>