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U4W4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MOISTURE    </w:t>
      </w:r>
      <w:r>
        <w:t xml:space="preserve">   NATURE    </w:t>
      </w:r>
      <w:r>
        <w:t xml:space="preserve">   LECTURE    </w:t>
      </w:r>
      <w:r>
        <w:t xml:space="preserve">   PASTURE    </w:t>
      </w:r>
      <w:r>
        <w:t xml:space="preserve">   TREASURE    </w:t>
      </w:r>
      <w:r>
        <w:t xml:space="preserve">   PLEASURE    </w:t>
      </w:r>
      <w:r>
        <w:t xml:space="preserve">   BUTCHER    </w:t>
      </w:r>
      <w:r>
        <w:t xml:space="preserve">   PRESSURE    </w:t>
      </w:r>
      <w:r>
        <w:t xml:space="preserve">   RANCHER    </w:t>
      </w:r>
      <w:r>
        <w:t xml:space="preserve">   SEARCHER    </w:t>
      </w:r>
      <w:r>
        <w:t xml:space="preserve">   FUTURE    </w:t>
      </w:r>
      <w:r>
        <w:t xml:space="preserve">   MEASURE    </w:t>
      </w:r>
      <w:r>
        <w:t xml:space="preserve">   MIXTURE    </w:t>
      </w:r>
      <w:r>
        <w:t xml:space="preserve">   FEATURE    </w:t>
      </w:r>
      <w:r>
        <w:t xml:space="preserve">   CREATURE    </w:t>
      </w:r>
      <w:r>
        <w:t xml:space="preserve">   GESTURE    </w:t>
      </w:r>
      <w:r>
        <w:t xml:space="preserve">   FRACTURE    </w:t>
      </w:r>
      <w:r>
        <w:t xml:space="preserve">   STRETCHER    </w:t>
      </w:r>
      <w:r>
        <w:t xml:space="preserve">   AZURE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U4W4 Spelling Words</dc:title>
  <dcterms:created xsi:type="dcterms:W3CDTF">2021-10-11T20:15:35Z</dcterms:created>
  <dcterms:modified xsi:type="dcterms:W3CDTF">2021-10-11T20:15:35Z</dcterms:modified>
</cp:coreProperties>
</file>