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UCSB (FMS) STUDENTS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KEVIN    </w:t>
      </w:r>
      <w:r>
        <w:t xml:space="preserve">   ISABELLA    </w:t>
      </w:r>
      <w:r>
        <w:t xml:space="preserve">   LUIS    </w:t>
      </w:r>
      <w:r>
        <w:t xml:space="preserve">   ALONZO    </w:t>
      </w:r>
      <w:r>
        <w:t xml:space="preserve">   TINAYA    </w:t>
      </w:r>
      <w:r>
        <w:t xml:space="preserve">   JDMARGARITA    </w:t>
      </w:r>
      <w:r>
        <w:t xml:space="preserve">   RAYMOND    </w:t>
      </w:r>
      <w:r>
        <w:t xml:space="preserve">   SIMON    </w:t>
      </w:r>
      <w:r>
        <w:t xml:space="preserve">   ANGEL    </w:t>
      </w:r>
      <w:r>
        <w:t xml:space="preserve">   JERMIAH    </w:t>
      </w:r>
      <w:r>
        <w:t xml:space="preserve">   JASMINE    </w:t>
      </w:r>
      <w:r>
        <w:t xml:space="preserve">   DANIEL    </w:t>
      </w:r>
      <w:r>
        <w:t xml:space="preserve">   NEVAEH    </w:t>
      </w:r>
      <w:r>
        <w:t xml:space="preserve">   MALAYIA    </w:t>
      </w:r>
      <w:r>
        <w:t xml:space="preserve">   MIGUEL    </w:t>
      </w:r>
      <w:r>
        <w:t xml:space="preserve">   JANET    </w:t>
      </w:r>
      <w:r>
        <w:t xml:space="preserve">   DYLAN    </w:t>
      </w:r>
      <w:r>
        <w:t xml:space="preserve">   DAISY    </w:t>
      </w:r>
      <w:r>
        <w:t xml:space="preserve">   AARON    </w:t>
      </w:r>
      <w:r>
        <w:t xml:space="preserve">   ADONNIS    </w:t>
      </w:r>
      <w:r>
        <w:t xml:space="preserve">   JENNIFER    </w:t>
      </w:r>
      <w:r>
        <w:t xml:space="preserve">   JUSTIN    </w:t>
      </w:r>
      <w:r>
        <w:t xml:space="preserve">   SAMANTHA    </w:t>
      </w:r>
      <w:r>
        <w:t xml:space="preserve">   DANIELA    </w:t>
      </w:r>
      <w:r>
        <w:t xml:space="preserve">   TAKARA    </w:t>
      </w:r>
      <w:r>
        <w:t xml:space="preserve">   DONYEAH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UCSB (FMS) STUDENTS</dc:title>
  <dcterms:created xsi:type="dcterms:W3CDTF">2021-10-11T20:15:50Z</dcterms:created>
  <dcterms:modified xsi:type="dcterms:W3CDTF">2021-10-11T20:15:50Z</dcterms:modified>
</cp:coreProperties>
</file>