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UC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Academic Facilities    </w:t>
      </w:r>
      <w:r>
        <w:t xml:space="preserve">   Anteater    </w:t>
      </w:r>
      <w:r>
        <w:t xml:space="preserve">   Bear    </w:t>
      </w:r>
      <w:r>
        <w:t xml:space="preserve">   California    </w:t>
      </w:r>
      <w:r>
        <w:t xml:space="preserve">   Campus    </w:t>
      </w:r>
      <w:r>
        <w:t xml:space="preserve">   Clubs    </w:t>
      </w:r>
      <w:r>
        <w:t xml:space="preserve">   Co-ed    </w:t>
      </w:r>
      <w:r>
        <w:t xml:space="preserve">   Fees    </w:t>
      </w:r>
      <w:r>
        <w:t xml:space="preserve">   Fines    </w:t>
      </w:r>
      <w:r>
        <w:t xml:space="preserve">   Greek Life    </w:t>
      </w:r>
      <w:r>
        <w:t xml:space="preserve">   Irvine    </w:t>
      </w:r>
      <w:r>
        <w:t xml:space="preserve">   La Jolla    </w:t>
      </w:r>
      <w:r>
        <w:t xml:space="preserve">   Large Schools    </w:t>
      </w:r>
      <w:r>
        <w:t xml:space="preserve">   Los Angeles    </w:t>
      </w:r>
      <w:r>
        <w:t xml:space="preserve">   Public    </w:t>
      </w:r>
      <w:r>
        <w:t xml:space="preserve">   Requirements    </w:t>
      </w:r>
      <w:r>
        <w:t xml:space="preserve">   Suburban    </w:t>
      </w:r>
      <w:r>
        <w:t xml:space="preserve">   Tour    </w:t>
      </w:r>
      <w:r>
        <w:t xml:space="preserve">   Tritons    </w:t>
      </w:r>
      <w:r>
        <w:t xml:space="preserve">   University    </w:t>
      </w:r>
      <w:r>
        <w:t xml:space="preserve">   Urban    </w:t>
      </w:r>
      <w:r>
        <w:t xml:space="preserve">   Western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Search</dc:title>
  <dcterms:created xsi:type="dcterms:W3CDTF">2021-10-11T20:15:22Z</dcterms:created>
  <dcterms:modified xsi:type="dcterms:W3CDTF">2021-10-11T20:15:22Z</dcterms:modified>
</cp:coreProperties>
</file>