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UFO's and Aliens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Word beginning with C that means wanting to know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peculiar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goes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Unidentified Flying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UFO's are often thought to be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we exclude people we al......  them.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word for extraterrestrial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where much alien activity occurs.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lives on Mars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comes from another place is a fo......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UFO's and Aliens </dc:title>
  <dcterms:created xsi:type="dcterms:W3CDTF">2021-10-11T20:16:40Z</dcterms:created>
  <dcterms:modified xsi:type="dcterms:W3CDTF">2021-10-11T20:16:40Z</dcterms:modified>
</cp:coreProperties>
</file>