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UFOs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aliens    </w:t>
      </w:r>
      <w:r>
        <w:t xml:space="preserve">   report    </w:t>
      </w:r>
      <w:r>
        <w:t xml:space="preserve">   explained    </w:t>
      </w:r>
      <w:r>
        <w:t xml:space="preserve">   sky    </w:t>
      </w:r>
      <w:r>
        <w:t xml:space="preserve">   strange    </w:t>
      </w:r>
      <w:r>
        <w:t xml:space="preserve">   encounter    </w:t>
      </w:r>
      <w:r>
        <w:t xml:space="preserve">   fake    </w:t>
      </w:r>
      <w:r>
        <w:t xml:space="preserve">   sightings    </w:t>
      </w:r>
      <w:r>
        <w:t xml:space="preserve">   ufologist    </w:t>
      </w:r>
      <w:r>
        <w:t xml:space="preserve">   discs    </w:t>
      </w:r>
      <w:r>
        <w:t xml:space="preserve">   Egypt    </w:t>
      </w:r>
      <w:r>
        <w:t xml:space="preserve">   saucer    </w:t>
      </w:r>
      <w:r>
        <w:t xml:space="preserve">   object    </w:t>
      </w:r>
      <w:r>
        <w:t xml:space="preserve">   flying    </w:t>
      </w:r>
      <w:r>
        <w:t xml:space="preserve">   unidentified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UFOs</dc:title>
  <dcterms:created xsi:type="dcterms:W3CDTF">2021-10-11T20:16:11Z</dcterms:created>
  <dcterms:modified xsi:type="dcterms:W3CDTF">2021-10-11T20:16:11Z</dcterms:modified>
</cp:coreProperties>
</file>