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UK Football Team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Arsenal    </w:t>
      </w:r>
      <w:r>
        <w:t xml:space="preserve">   Aston Villa    </w:t>
      </w:r>
      <w:r>
        <w:t xml:space="preserve">   Bolton Wanderers    </w:t>
      </w:r>
      <w:r>
        <w:t xml:space="preserve">   Bournemouth    </w:t>
      </w:r>
      <w:r>
        <w:t xml:space="preserve">   Brighton    </w:t>
      </w:r>
      <w:r>
        <w:t xml:space="preserve">   Cardiff City    </w:t>
      </w:r>
      <w:r>
        <w:t xml:space="preserve">   Celtic    </w:t>
      </w:r>
      <w:r>
        <w:t xml:space="preserve">   Chelsea FC    </w:t>
      </w:r>
      <w:r>
        <w:t xml:space="preserve">   Crystal Palace    </w:t>
      </w:r>
      <w:r>
        <w:t xml:space="preserve">   Everton    </w:t>
      </w:r>
      <w:r>
        <w:t xml:space="preserve">   Fulham    </w:t>
      </w:r>
      <w:r>
        <w:t xml:space="preserve">   Huddersfield    </w:t>
      </w:r>
      <w:r>
        <w:t xml:space="preserve">   Leeds United    </w:t>
      </w:r>
      <w:r>
        <w:t xml:space="preserve">   Leicester City    </w:t>
      </w:r>
      <w:r>
        <w:t xml:space="preserve">   Liverpool    </w:t>
      </w:r>
      <w:r>
        <w:t xml:space="preserve">   Manchester City    </w:t>
      </w:r>
      <w:r>
        <w:t xml:space="preserve">   Middlesbrough    </w:t>
      </w:r>
      <w:r>
        <w:t xml:space="preserve">   Newcastle Utd    </w:t>
      </w:r>
      <w:r>
        <w:t xml:space="preserve">   Norwich City    </w:t>
      </w:r>
      <w:r>
        <w:t xml:space="preserve">   Nottingham Forest    </w:t>
      </w:r>
      <w:r>
        <w:t xml:space="preserve">   Preston    </w:t>
      </w:r>
      <w:r>
        <w:t xml:space="preserve">   Rangers    </w:t>
      </w:r>
      <w:r>
        <w:t xml:space="preserve">   Real Madrid    </w:t>
      </w:r>
      <w:r>
        <w:t xml:space="preserve">   Southampton    </w:t>
      </w:r>
      <w:r>
        <w:t xml:space="preserve">   Stoke City    </w:t>
      </w:r>
      <w:r>
        <w:t xml:space="preserve">   Swansea City    </w:t>
      </w:r>
      <w:r>
        <w:t xml:space="preserve">   Tottenham Hotspur    </w:t>
      </w:r>
      <w:r>
        <w:t xml:space="preserve">   Watford    </w:t>
      </w:r>
      <w:r>
        <w:t xml:space="preserve">   West Brom    </w:t>
      </w:r>
      <w:r>
        <w:t xml:space="preserve">   West 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Football Team</dc:title>
  <dcterms:created xsi:type="dcterms:W3CDTF">2021-10-11T20:16:14Z</dcterms:created>
  <dcterms:modified xsi:type="dcterms:W3CDTF">2021-10-11T20:16:14Z</dcterms:modified>
</cp:coreProperties>
</file>