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UK Money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money    </w:t>
      </w:r>
      <w:r>
        <w:t xml:space="preserve">   change    </w:t>
      </w:r>
      <w:r>
        <w:t xml:space="preserve">   quid    </w:t>
      </w:r>
      <w:r>
        <w:t xml:space="preserve">   one penny    </w:t>
      </w:r>
      <w:r>
        <w:t xml:space="preserve">   ten pounds    </w:t>
      </w:r>
      <w:r>
        <w:t xml:space="preserve">   note    </w:t>
      </w:r>
      <w:r>
        <w:t xml:space="preserve">   two pence    </w:t>
      </w:r>
      <w:r>
        <w:t xml:space="preserve">   two pounds    </w:t>
      </w:r>
      <w:r>
        <w:t xml:space="preserve">   ten    </w:t>
      </w:r>
      <w:r>
        <w:t xml:space="preserve">   five    </w:t>
      </w:r>
      <w:r>
        <w:t xml:space="preserve">   twenty pence    </w:t>
      </w:r>
      <w:r>
        <w:t xml:space="preserve">   penny    </w:t>
      </w:r>
      <w:r>
        <w:t xml:space="preserve">   pound    </w:t>
      </w:r>
      <w:r>
        <w:t xml:space="preserve">   coin    </w:t>
      </w:r>
      <w:r>
        <w:t xml:space="preserve">   fifty pence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Money</dc:title>
  <dcterms:created xsi:type="dcterms:W3CDTF">2021-10-11T20:17:30Z</dcterms:created>
  <dcterms:modified xsi:type="dcterms:W3CDTF">2021-10-11T20:17:30Z</dcterms:modified>
</cp:coreProperties>
</file>