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UK 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YORKSHIRE DALES    </w:t>
      </w:r>
      <w:r>
        <w:t xml:space="preserve">   SOUTH DOWNS    </w:t>
      </w:r>
      <w:r>
        <w:t xml:space="preserve">   SNOWDONIA    </w:t>
      </w:r>
      <w:r>
        <w:t xml:space="preserve">   PEMBROKESHIRE COAST    </w:t>
      </w:r>
      <w:r>
        <w:t xml:space="preserve">   NORTHUMBERLAND    </w:t>
      </w:r>
      <w:r>
        <w:t xml:space="preserve">   NORTH YORK MOORS    </w:t>
      </w:r>
      <w:r>
        <w:t xml:space="preserve">   PEAK DISTRICT    </w:t>
      </w:r>
      <w:r>
        <w:t xml:space="preserve">   NEW FOREST    </w:t>
      </w:r>
      <w:r>
        <w:t xml:space="preserve">   EXMOOR    </w:t>
      </w:r>
      <w:r>
        <w:t xml:space="preserve">   BROADS    </w:t>
      </w:r>
      <w:r>
        <w:t xml:space="preserve">   BRECON BEACONS    </w:t>
      </w:r>
      <w:r>
        <w:t xml:space="preserve">   DARTMOOR    </w:t>
      </w:r>
      <w:r>
        <w:t xml:space="preserve">   LAKE DISTRICT    </w:t>
      </w:r>
      <w:r>
        <w:t xml:space="preserve">   CAIRNGORMS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National Parks</dc:title>
  <dcterms:created xsi:type="dcterms:W3CDTF">2021-10-11T20:17:33Z</dcterms:created>
  <dcterms:modified xsi:type="dcterms:W3CDTF">2021-10-11T20:17:33Z</dcterms:modified>
</cp:coreProperties>
</file>