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 National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Trossachs    </w:t>
      </w:r>
      <w:r>
        <w:t xml:space="preserve">   Loch Lommond    </w:t>
      </w:r>
      <w:r>
        <w:t xml:space="preserve">   Cairngorms    </w:t>
      </w:r>
      <w:r>
        <w:t xml:space="preserve">   Snowdonia    </w:t>
      </w:r>
      <w:r>
        <w:t xml:space="preserve">   Pembrokeshire Coast    </w:t>
      </w:r>
      <w:r>
        <w:t xml:space="preserve">   Brecon Beacons    </w:t>
      </w:r>
      <w:r>
        <w:t xml:space="preserve">   South Downs    </w:t>
      </w:r>
      <w:r>
        <w:t xml:space="preserve">   North Yoork Moors    </w:t>
      </w:r>
      <w:r>
        <w:t xml:space="preserve">   Northumberland    </w:t>
      </w:r>
      <w:r>
        <w:t xml:space="preserve">   New Forest    </w:t>
      </w:r>
      <w:r>
        <w:t xml:space="preserve">   Lake District    </w:t>
      </w:r>
      <w:r>
        <w:t xml:space="preserve">   Broads    </w:t>
      </w:r>
      <w:r>
        <w:t xml:space="preserve">   Yorkshire Dales    </w:t>
      </w:r>
      <w:r>
        <w:t xml:space="preserve">   Peak District    </w:t>
      </w:r>
      <w:r>
        <w:t xml:space="preserve">   Exmoor    </w:t>
      </w:r>
      <w:r>
        <w:t xml:space="preserve">   Dartmoor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National Parks</dc:title>
  <dcterms:created xsi:type="dcterms:W3CDTF">2021-10-11T20:16:11Z</dcterms:created>
  <dcterms:modified xsi:type="dcterms:W3CDTF">2021-10-11T20:16:11Z</dcterms:modified>
</cp:coreProperties>
</file>