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ULTIMATE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/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</w:tbl>
    <w:p>
      <w:pPr>
        <w:pStyle w:val="WordBankMedium"/>
      </w:pPr>
      <w:r>
        <w:t xml:space="preserve">   sixth grade    </w:t>
      </w:r>
      <w:r>
        <w:t xml:space="preserve">   same/different    </w:t>
      </w:r>
      <w:r>
        <w:t xml:space="preserve">   opinions    </w:t>
      </w:r>
      <w:r>
        <w:t xml:space="preserve">   khatchadorian    </w:t>
      </w:r>
      <w:r>
        <w:t xml:space="preserve">   ultimate showdown    </w:t>
      </w:r>
      <w:r>
        <w:t xml:space="preserve">   middle school    </w:t>
      </w:r>
      <w:r>
        <w:t xml:space="preserve">   rafe    </w:t>
      </w:r>
      <w:r>
        <w:t xml:space="preserve">   hills village    </w:t>
      </w:r>
      <w:r>
        <w:t xml:space="preserve">   bullying    </w:t>
      </w:r>
      <w:r>
        <w:t xml:space="preserve">   georgia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ULTIMATE WORD SEARCH</dc:title>
  <dcterms:created xsi:type="dcterms:W3CDTF">2021-10-11T20:15:49Z</dcterms:created>
  <dcterms:modified xsi:type="dcterms:W3CDTF">2021-10-11T20:15:49Z</dcterms:modified>
</cp:coreProperties>
</file>